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27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Style w:val="cat-OrganizationNamegrp-18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OrganizationNamegrp-17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С Т А Н О В И Л: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OrganizationNamegrp-17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 32.2 КоАП РФ, административный штраф в сумме </w:t>
      </w:r>
      <w:r>
        <w:rPr>
          <w:rStyle w:val="cat-Sumgrp-14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0355431010123080801010798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>
        <w:rPr>
          <w:rStyle w:val="cat-OrganizationNamegrp-17rplc-1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Style w:val="cat-OrganizationNamegrp-17rplc-1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Style w:val="cat-OrganizationNamegrp-17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0355431010123080801010798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Style w:val="cat-OrganizationNamegrp-17rplc-2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Style w:val="cat-OrganizationNamegrp-17rplc-2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OrganizationNamegrp-17rplc-2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5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28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77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1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2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0412365400575020862320156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3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40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27rplc-4">
    <w:name w:val="cat-UserDefined grp-27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OrganizationNamegrp-18rplc-6">
    <w:name w:val="cat-OrganizationName grp-18 rplc-6"/>
    <w:basedOn w:val="DefaultParagraphFont"/>
  </w:style>
  <w:style w:type="character" w:customStyle="1" w:styleId="cat-OrganizationNamegrp-17rplc-7">
    <w:name w:val="cat-OrganizationName grp-17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OrganizationNamegrp-17rplc-12">
    <w:name w:val="cat-OrganizationName grp-17 rplc-12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Sumgrp-14rplc-15">
    <w:name w:val="cat-Sum grp-14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OrganizationNamegrp-17rplc-17">
    <w:name w:val="cat-OrganizationName grp-17 rplc-17"/>
    <w:basedOn w:val="DefaultParagraphFont"/>
  </w:style>
  <w:style w:type="character" w:customStyle="1" w:styleId="cat-OrganizationNamegrp-17rplc-18">
    <w:name w:val="cat-OrganizationName grp-17 rplc-18"/>
    <w:basedOn w:val="DefaultParagraphFont"/>
  </w:style>
  <w:style w:type="character" w:customStyle="1" w:styleId="cat-OrganizationNamegrp-17rplc-19">
    <w:name w:val="cat-OrganizationName grp-17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OrganizationNamegrp-17rplc-22">
    <w:name w:val="cat-OrganizationName grp-17 rplc-22"/>
    <w:basedOn w:val="DefaultParagraphFont"/>
  </w:style>
  <w:style w:type="character" w:customStyle="1" w:styleId="cat-OrganizationNamegrp-17rplc-23">
    <w:name w:val="cat-OrganizationName grp-17 rplc-23"/>
    <w:basedOn w:val="DefaultParagraphFont"/>
  </w:style>
  <w:style w:type="character" w:customStyle="1" w:styleId="cat-OrganizationNamegrp-17rplc-24">
    <w:name w:val="cat-OrganizationName grp-17 rplc-24"/>
    <w:basedOn w:val="DefaultParagraphFont"/>
  </w:style>
  <w:style w:type="character" w:customStyle="1" w:styleId="cat-Sumgrp-15rplc-25">
    <w:name w:val="cat-Sum grp-15 rplc-25"/>
    <w:basedOn w:val="DefaultParagraphFont"/>
  </w:style>
  <w:style w:type="character" w:customStyle="1" w:styleId="cat-Dategrp-10rplc-28">
    <w:name w:val="cat-Date grp-10 rplc-28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PhoneNumbergrp-20rplc-32">
    <w:name w:val="cat-PhoneNumber grp-20 rplc-32"/>
    <w:basedOn w:val="DefaultParagraphFont"/>
  </w:style>
  <w:style w:type="character" w:customStyle="1" w:styleId="cat-PhoneNumbergrp-21rplc-33">
    <w:name w:val="cat-PhoneNumber grp-21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SumInWordsgrp-16rplc-40">
    <w:name w:val="cat-SumInWords grp-16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